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42283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Сахалинской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Анивский городской округ</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4 с. Таранай</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ШМО уителей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Баркова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Кистерец С.П.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Ким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1454248)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с. Таранай, 2023</w:t>
      </w:r>
      <w:bookmarkEnd w:id="3"/>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0422831" w:id="4"/>
    <w:p>
      <w:pPr>
        <w:sectPr>
          <w:pgSz w:w="11906" w:h="16383" w:orient="portrait"/>
        </w:sectPr>
      </w:pPr>
    </w:p>
    <w:bookmarkEnd w:id="4"/>
    <w:bookmarkEnd w:id="0"/>
    <w:bookmarkStart w:name="block-10422833"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6"/>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10422833" w:id="7"/>
    <w:p>
      <w:pPr>
        <w:sectPr>
          <w:pgSz w:w="11906" w:h="16383" w:orient="portrait"/>
        </w:sectPr>
      </w:pPr>
    </w:p>
    <w:bookmarkEnd w:id="7"/>
    <w:bookmarkEnd w:id="5"/>
    <w:bookmarkStart w:name="block-10422832"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9"/>
      <w:bookmarkEnd w:id="9"/>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0"/>
      <w:bookmarkEnd w:id="10"/>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1"/>
      <w:bookmarkEnd w:id="11"/>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2"/>
      <w:bookmarkEnd w:id="12"/>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3"/>
      <w:bookmarkEnd w:id="13"/>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0422832" w:id="14"/>
    <w:p>
      <w:pPr>
        <w:sectPr>
          <w:pgSz w:w="11906" w:h="16383" w:orient="portrait"/>
        </w:sectPr>
      </w:pPr>
    </w:p>
    <w:bookmarkEnd w:id="14"/>
    <w:bookmarkEnd w:id="8"/>
    <w:bookmarkStart w:name="block-10422829"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7"/>
      <w:bookmarkEnd w:id="17"/>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8"/>
      <w:bookmarkEnd w:id="18"/>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9"/>
      <w:bookmarkEnd w:id="19"/>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0"/>
      <w:bookmarkEnd w:id="20"/>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10422829" w:id="21"/>
    <w:p>
      <w:pPr>
        <w:sectPr>
          <w:pgSz w:w="11906" w:h="16383" w:orient="portrait"/>
        </w:sectPr>
      </w:pPr>
    </w:p>
    <w:bookmarkEnd w:id="21"/>
    <w:bookmarkEnd w:id="15"/>
    <w:bookmarkStart w:name="block-10422828"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1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694" w:type="dxa"/>
            <w:tcBorders/>
            <w:tcMar>
              <w:top w:w="50" w:type="dxa"/>
              <w:left w:w="100" w:type="dxa"/>
            </w:tcMar>
            <w:vAlign w:val="center"/>
          </w:tcPr>
          <w:p>
            <w:pPr>
              <w:jc w:val="left"/>
            </w:pPr>
          </w:p>
        </w:tc>
      </w:tr>
    </w:tbl>
    <w:p>
      <w:pPr>
        <w:sectPr>
          <w:pgSz w:w="16383" w:h="11906" w:orient="landscape"/>
        </w:sectPr>
      </w:pPr>
    </w:p>
    <w:bookmarkStart w:name="block-10422828" w:id="23"/>
    <w:p>
      <w:pPr>
        <w:sectPr>
          <w:pgSz w:w="16383" w:h="11906" w:orient="landscape"/>
        </w:sectPr>
      </w:pPr>
    </w:p>
    <w:bookmarkEnd w:id="23"/>
    <w:bookmarkEnd w:id="22"/>
    <w:bookmarkStart w:name="block-10422830"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7"/>
        <w:gridCol w:w="2560"/>
        <w:gridCol w:w="1196"/>
        <w:gridCol w:w="2194"/>
        <w:gridCol w:w="2335"/>
        <w:gridCol w:w="1797"/>
        <w:gridCol w:w="2835"/>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84" w:type="dxa"/>
            <w:tcBorders/>
            <w:tcMar>
              <w:top w:w="50" w:type="dxa"/>
              <w:left w:w="100" w:type="dxa"/>
            </w:tcMar>
            <w:vAlign w:val="center"/>
          </w:tcPr>
          <w:p>
            <w:pPr>
              <w:spacing w:before="0" w:after="0"/>
              <w:ind w:left="135"/>
              <w:jc w:val="left"/>
            </w:pPr>
          </w:p>
        </w:tc>
      </w:tr>
      <w:tr>
        <w:trPr>
          <w:trHeight w:val="20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84"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84" w:type="dxa"/>
            <w:tcBorders/>
            <w:tcMar>
              <w:top w:w="50" w:type="dxa"/>
              <w:left w:w="100" w:type="dxa"/>
            </w:tcMar>
            <w:vAlign w:val="center"/>
          </w:tcPr>
          <w:p>
            <w:pPr>
              <w:spacing w:before="0" w:after="0"/>
              <w:ind w:left="135"/>
              <w:jc w:val="left"/>
            </w:pPr>
          </w:p>
        </w:tc>
      </w:tr>
      <w:tr>
        <w:trPr>
          <w:trHeight w:val="19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84" w:type="dxa"/>
            <w:tcBorders/>
            <w:tcMar>
              <w:top w:w="50" w:type="dxa"/>
              <w:left w:w="100" w:type="dxa"/>
            </w:tcMar>
            <w:vAlign w:val="center"/>
          </w:tcPr>
          <w:p>
            <w:pPr>
              <w:spacing w:before="0" w:after="0"/>
              <w:ind w:left="135"/>
              <w:jc w:val="left"/>
            </w:pPr>
          </w:p>
        </w:tc>
      </w:tr>
      <w:tr>
        <w:trPr>
          <w:trHeight w:val="13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84"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84" w:type="dxa"/>
            <w:tcBorders/>
            <w:tcMar>
              <w:top w:w="50" w:type="dxa"/>
              <w:left w:w="100" w:type="dxa"/>
            </w:tcMar>
            <w:vAlign w:val="center"/>
          </w:tcPr>
          <w:p>
            <w:pPr>
              <w:spacing w:before="0" w:after="0"/>
              <w:ind w:left="135"/>
              <w:jc w:val="left"/>
            </w:pPr>
          </w:p>
        </w:tc>
      </w:tr>
      <w:tr>
        <w:trPr>
          <w:trHeight w:val="7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84"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84"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84" w:type="dxa"/>
            <w:tcBorders/>
            <w:tcMar>
              <w:top w:w="50" w:type="dxa"/>
              <w:left w:w="100" w:type="dxa"/>
            </w:tcMar>
            <w:vAlign w:val="center"/>
          </w:tcPr>
          <w:p>
            <w:pPr>
              <w:spacing w:before="0" w:after="0"/>
              <w:ind w:left="135"/>
              <w:jc w:val="left"/>
            </w:pPr>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84"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84"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84" w:type="dxa"/>
            <w:tcBorders/>
            <w:tcMar>
              <w:top w:w="50" w:type="dxa"/>
              <w:left w:w="100" w:type="dxa"/>
            </w:tcMar>
            <w:vAlign w:val="center"/>
          </w:tcPr>
          <w:p>
            <w:pPr>
              <w:spacing w:before="0" w:after="0"/>
              <w:ind w:left="135"/>
              <w:jc w:val="left"/>
            </w:pP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84" w:type="dxa"/>
            <w:tcBorders/>
            <w:tcMar>
              <w:top w:w="50" w:type="dxa"/>
              <w:left w:w="100" w:type="dxa"/>
            </w:tcMar>
            <w:vAlign w:val="center"/>
          </w:tcPr>
          <w:p>
            <w:pPr>
              <w:spacing w:before="0" w:after="0"/>
              <w:ind w:left="135"/>
              <w:jc w:val="left"/>
            </w:pP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84" w:type="dxa"/>
            <w:tcBorders/>
            <w:tcMar>
              <w:top w:w="50" w:type="dxa"/>
              <w:left w:w="100" w:type="dxa"/>
            </w:tcMar>
            <w:vAlign w:val="center"/>
          </w:tcPr>
          <w:p>
            <w:pPr>
              <w:spacing w:before="0" w:after="0"/>
              <w:ind w:left="135"/>
              <w:jc w:val="left"/>
            </w:pPr>
          </w:p>
        </w:tc>
      </w:tr>
      <w:tr>
        <w:trPr>
          <w:trHeight w:val="29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84"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84"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84" w:type="dxa"/>
            <w:tcBorders/>
            <w:tcMar>
              <w:top w:w="50" w:type="dxa"/>
              <w:left w:w="100" w:type="dxa"/>
            </w:tcMar>
            <w:vAlign w:val="center"/>
          </w:tcPr>
          <w:p>
            <w:pPr>
              <w:spacing w:before="0" w:after="0"/>
              <w:ind w:left="135"/>
              <w:jc w:val="left"/>
            </w:pP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84"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84"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84" w:type="dxa"/>
            <w:tcBorders/>
            <w:tcMar>
              <w:top w:w="50" w:type="dxa"/>
              <w:left w:w="100" w:type="dxa"/>
            </w:tcMar>
            <w:vAlign w:val="center"/>
          </w:tcPr>
          <w:p>
            <w:pPr>
              <w:spacing w:before="0" w:after="0"/>
              <w:ind w:left="135"/>
              <w:jc w:val="left"/>
            </w:pPr>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84"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8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6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422830" w:id="25"/>
    <w:p>
      <w:pPr>
        <w:sectPr>
          <w:pgSz w:w="16383" w:h="11906" w:orient="landscape"/>
        </w:sectPr>
      </w:pPr>
    </w:p>
    <w:bookmarkEnd w:id="25"/>
    <w:bookmarkEnd w:id="24"/>
    <w:bookmarkStart w:name="block-10422834"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422834" w:id="27"/>
    <w:p>
      <w:pPr>
        <w:sectPr>
          <w:pgSz w:w="11906" w:h="16383" w:orient="portrait"/>
        </w:sectPr>
      </w:pPr>
    </w:p>
    <w:bookmarkEnd w:id="27"/>
    <w:bookmarkEnd w:id="2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